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-603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0067-01-2024-002477-70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2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Каталкиной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Каталкину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4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0412365400675006032420112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5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